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Александра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Сергеевича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 А.С.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08622000</w:t>
      </w:r>
      <w:r>
        <w:rPr>
          <w:rFonts w:ascii="Times New Roman" w:eastAsia="Times New Roman" w:hAnsi="Times New Roman" w:cs="Times New Roman"/>
          <w:sz w:val="28"/>
          <w:szCs w:val="28"/>
        </w:rPr>
        <w:t>3121208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смс</w:t>
      </w:r>
      <w:r>
        <w:rPr>
          <w:rFonts w:ascii="Times New Roman" w:eastAsia="Times New Roman" w:hAnsi="Times New Roman" w:cs="Times New Roman"/>
          <w:sz w:val="28"/>
          <w:szCs w:val="28"/>
        </w:rPr>
        <w:t>-извещение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 А.С.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А.С.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18810086220003121208 от 19.01.2024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3-1 ст.12.5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 административных правонарушения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ст. 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Кудрявцева Александра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Кудрявцеву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59604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0rplc-21">
    <w:name w:val="cat-UserDefined grp-30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D803-1EDE-4230-B63A-D1580C392F3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